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pPr>
      <w:r>
        <w:rPr>
          <w:rFonts w:ascii="Times New Roman CYR" w:eastAsia="Times New Roman CYR" w:hAnsi="Times New Roman CYR" w:cs="Times New Roman CYR"/>
          <w:b/>
          <w:bCs/>
        </w:rPr>
        <w:t xml:space="preserve">ПОСТАНОВЛЕНИЕ </w:t>
      </w:r>
    </w:p>
    <w:p>
      <w:pPr>
        <w:spacing w:before="0" w:after="0"/>
        <w:jc w:val="center"/>
      </w:pPr>
      <w:r>
        <w:rPr>
          <w:rFonts w:ascii="Times New Roman CYR" w:eastAsia="Times New Roman CYR" w:hAnsi="Times New Roman CYR" w:cs="Times New Roman CYR"/>
        </w:rPr>
        <w:t>о назначении административного наказания</w:t>
      </w:r>
    </w:p>
    <w:p>
      <w:pPr>
        <w:spacing w:before="0" w:after="0"/>
        <w:jc w:val="both"/>
      </w:pPr>
    </w:p>
    <w:p>
      <w:pPr>
        <w:spacing w:before="0" w:after="0"/>
        <w:jc w:val="both"/>
        <w:rPr>
          <w:sz w:val="24"/>
          <w:szCs w:val="24"/>
        </w:rPr>
      </w:pPr>
      <w:r>
        <w:rPr>
          <w:rFonts w:ascii="Times New Roman CYR" w:eastAsia="Times New Roman CYR" w:hAnsi="Times New Roman CYR" w:cs="Times New Roman CYR"/>
        </w:rPr>
        <w:t>г. Ханты-Мансийск</w:t>
      </w:r>
      <w:r>
        <w:rPr>
          <w:rFonts w:ascii="Times New Roman CYR" w:eastAsia="Times New Roman CYR" w:hAnsi="Times New Roman CYR" w:cs="Times New Roman CYR"/>
        </w:rPr>
        <w:t xml:space="preserve">                                                              </w:t>
      </w:r>
      <w:r>
        <w:rPr>
          <w:rFonts w:ascii="Times New Roman CYR" w:eastAsia="Times New Roman CYR" w:hAnsi="Times New Roman CYR" w:cs="Times New Roman CYR"/>
          <w:sz w:val="24"/>
          <w:szCs w:val="24"/>
        </w:rPr>
        <w:tab/>
      </w:r>
      <w:r>
        <w:rPr>
          <w:rFonts w:ascii="Times New Roman CYR" w:eastAsia="Times New Roman CYR" w:hAnsi="Times New Roman CYR" w:cs="Times New Roman CYR"/>
        </w:rPr>
        <w:t xml:space="preserve">               </w:t>
      </w:r>
      <w:r>
        <w:rPr>
          <w:rFonts w:ascii="Times New Roman CYR" w:eastAsia="Times New Roman CYR" w:hAnsi="Times New Roman CYR" w:cs="Times New Roman CYR"/>
        </w:rPr>
        <w:t xml:space="preserve">17 мая 2024 </w:t>
      </w:r>
      <w:r>
        <w:rPr>
          <w:rFonts w:ascii="Times New Roman CYR" w:eastAsia="Times New Roman CYR" w:hAnsi="Times New Roman CYR" w:cs="Times New Roman CYR"/>
        </w:rPr>
        <w:t xml:space="preserve">   </w:t>
      </w:r>
      <w:r>
        <w:rPr>
          <w:rFonts w:ascii="Times New Roman CYR" w:eastAsia="Times New Roman CYR" w:hAnsi="Times New Roman CYR" w:cs="Times New Roman CYR"/>
        </w:rPr>
        <w:t>года</w:t>
      </w:r>
      <w:r>
        <w:rPr>
          <w:rFonts w:ascii="Times New Roman CYR" w:eastAsia="Times New Roman CYR" w:hAnsi="Times New Roman CYR" w:cs="Times New Roman CYR"/>
        </w:rPr>
        <w:t xml:space="preserve">   </w:t>
      </w:r>
    </w:p>
    <w:p>
      <w:pPr>
        <w:spacing w:before="0" w:after="0"/>
        <w:jc w:val="both"/>
      </w:pPr>
    </w:p>
    <w:p>
      <w:pPr>
        <w:spacing w:before="0" w:after="0"/>
        <w:ind w:firstLine="720"/>
        <w:jc w:val="both"/>
      </w:pPr>
      <w:r>
        <w:rPr>
          <w:rFonts w:ascii="Times New Roman CYR" w:eastAsia="Times New Roman CYR" w:hAnsi="Times New Roman CYR" w:cs="Times New Roman CYR"/>
        </w:rPr>
        <w:t>Мировой судья судебного участка № 1 Ханты-Мансийского судебного района</w:t>
      </w:r>
      <w:r>
        <w:rPr>
          <w:rFonts w:ascii="Times New Roman CYR" w:eastAsia="Times New Roman CYR" w:hAnsi="Times New Roman CYR" w:cs="Times New Roman CYR"/>
        </w:rPr>
        <w:t xml:space="preserve">   </w:t>
      </w:r>
      <w:r>
        <w:rPr>
          <w:rFonts w:ascii="Times New Roman CYR" w:eastAsia="Times New Roman CYR" w:hAnsi="Times New Roman CYR" w:cs="Times New Roman CYR"/>
        </w:rPr>
        <w:t>Ханты-Мансийского автоно</w:t>
      </w:r>
      <w:r>
        <w:rPr>
          <w:rFonts w:ascii="Times New Roman CYR" w:eastAsia="Times New Roman CYR" w:hAnsi="Times New Roman CYR" w:cs="Times New Roman CYR"/>
        </w:rPr>
        <w:t>много округа – Югры Худяков Андрей Викторович</w:t>
      </w:r>
      <w:r>
        <w:rPr>
          <w:rFonts w:ascii="Times New Roman CYR" w:eastAsia="Times New Roman CYR" w:hAnsi="Times New Roman CYR" w:cs="Times New Roman CYR"/>
        </w:rPr>
        <w:t>,</w:t>
      </w:r>
      <w:r>
        <w:rPr>
          <w:rFonts w:ascii="Times New Roman CYR" w:eastAsia="Times New Roman CYR" w:hAnsi="Times New Roman CYR" w:cs="Times New Roman CYR"/>
        </w:rPr>
        <w:t xml:space="preserve">   </w:t>
      </w:r>
    </w:p>
    <w:p>
      <w:pPr>
        <w:spacing w:before="0" w:after="0"/>
        <w:ind w:firstLine="720"/>
        <w:jc w:val="both"/>
      </w:pPr>
      <w:r>
        <w:rPr>
          <w:rFonts w:ascii="Times New Roman CYR" w:eastAsia="Times New Roman CYR" w:hAnsi="Times New Roman CYR" w:cs="Times New Roman CYR"/>
        </w:rPr>
        <w:t>рассмотрев в открытом судебн</w:t>
      </w:r>
      <w:r>
        <w:rPr>
          <w:rFonts w:ascii="Times New Roman CYR" w:eastAsia="Times New Roman CYR" w:hAnsi="Times New Roman CYR" w:cs="Times New Roman CYR"/>
        </w:rPr>
        <w:t>ом заседании в помещении мирового судьи судебного участка № 1</w:t>
      </w:r>
      <w:r>
        <w:rPr>
          <w:rFonts w:ascii="Times New Roman CYR" w:eastAsia="Times New Roman CYR" w:hAnsi="Times New Roman CYR" w:cs="Times New Roman CYR"/>
        </w:rPr>
        <w:t xml:space="preserve"> Ханты-Мансийского судебного района дело об административном правонарушении № </w:t>
      </w:r>
      <w:r>
        <w:rPr>
          <w:rFonts w:ascii="Times New Roman CYR" w:eastAsia="Times New Roman CYR" w:hAnsi="Times New Roman CYR" w:cs="Times New Roman CYR"/>
          <w:b/>
          <w:bCs/>
        </w:rPr>
        <w:t>5-</w:t>
      </w:r>
      <w:r>
        <w:rPr>
          <w:rFonts w:ascii="Times New Roman CYR" w:eastAsia="Times New Roman CYR" w:hAnsi="Times New Roman CYR" w:cs="Times New Roman CYR"/>
          <w:b/>
          <w:bCs/>
        </w:rPr>
        <w:t>793-2804</w:t>
      </w:r>
      <w:r>
        <w:rPr>
          <w:rFonts w:ascii="Times New Roman CYR" w:eastAsia="Times New Roman CYR" w:hAnsi="Times New Roman CYR" w:cs="Times New Roman CYR"/>
          <w:b/>
          <w:bCs/>
        </w:rPr>
        <w:t>/2024</w:t>
      </w:r>
      <w:r>
        <w:rPr>
          <w:rFonts w:ascii="Times New Roman CYR" w:eastAsia="Times New Roman CYR" w:hAnsi="Times New Roman CYR" w:cs="Times New Roman CYR"/>
        </w:rPr>
        <w:t xml:space="preserve">, возбужденное по ч.1 ст.20.25 КоАП РФ в отношении </w:t>
      </w:r>
      <w:r>
        <w:rPr>
          <w:rFonts w:ascii="Times New Roman CYR" w:eastAsia="Times New Roman CYR" w:hAnsi="Times New Roman CYR" w:cs="Times New Roman CYR"/>
          <w:b/>
          <w:bCs/>
        </w:rPr>
        <w:t>Зайкова Андрея Валерьевича</w:t>
      </w:r>
      <w:r>
        <w:rPr>
          <w:rFonts w:ascii="Times New Roman CYR" w:eastAsia="Times New Roman CYR" w:hAnsi="Times New Roman CYR" w:cs="Times New Roman CYR"/>
        </w:rPr>
        <w:t xml:space="preserve">, </w:t>
      </w:r>
      <w:r>
        <w:rPr>
          <w:rStyle w:val="cat-UserDefinedgrp-24rplc-7"/>
          <w:rFonts w:ascii="Times New Roman CYR" w:eastAsia="Times New Roman CYR" w:hAnsi="Times New Roman CYR" w:cs="Times New Roman CYR"/>
        </w:rPr>
        <w:t>...</w:t>
      </w:r>
    </w:p>
    <w:p>
      <w:pPr>
        <w:spacing w:before="0" w:after="0"/>
        <w:ind w:firstLine="720"/>
        <w:jc w:val="both"/>
      </w:pPr>
    </w:p>
    <w:p>
      <w:pPr>
        <w:spacing w:before="0" w:after="0"/>
        <w:jc w:val="center"/>
      </w:pPr>
      <w:r>
        <w:rPr>
          <w:rFonts w:ascii="Times New Roman CYR" w:eastAsia="Times New Roman CYR" w:hAnsi="Times New Roman CYR" w:cs="Times New Roman CYR"/>
          <w:b/>
          <w:bCs/>
        </w:rPr>
        <w:t>УСТАНОВИЛ</w:t>
      </w:r>
      <w:r>
        <w:rPr>
          <w:rFonts w:ascii="Times New Roman CYR" w:eastAsia="Times New Roman CYR" w:hAnsi="Times New Roman CYR" w:cs="Times New Roman CYR"/>
        </w:rPr>
        <w:t>:</w:t>
      </w:r>
    </w:p>
    <w:p>
      <w:pPr>
        <w:spacing w:before="0" w:after="0"/>
        <w:jc w:val="center"/>
      </w:pPr>
    </w:p>
    <w:p>
      <w:pPr>
        <w:spacing w:before="0" w:after="0"/>
        <w:jc w:val="both"/>
      </w:pPr>
      <w:r>
        <w:rPr>
          <w:rFonts w:ascii="Times New Roman" w:eastAsia="Times New Roman" w:hAnsi="Times New Roman" w:cs="Times New Roman"/>
        </w:rPr>
        <w:t xml:space="preserve">          </w:t>
      </w:r>
      <w:r>
        <w:rPr>
          <w:rFonts w:ascii="Times New Roman CYR" w:eastAsia="Times New Roman CYR" w:hAnsi="Times New Roman CYR" w:cs="Times New Roman CYR"/>
        </w:rPr>
        <w:t>13.04</w:t>
      </w:r>
      <w:r>
        <w:rPr>
          <w:rFonts w:ascii="Times New Roman CYR" w:eastAsia="Times New Roman CYR" w:hAnsi="Times New Roman CYR" w:cs="Times New Roman CYR"/>
        </w:rPr>
        <w:t>.2024</w:t>
      </w:r>
      <w:r>
        <w:rPr>
          <w:rFonts w:ascii="Times New Roman" w:eastAsia="Times New Roman" w:hAnsi="Times New Roman" w:cs="Times New Roman"/>
        </w:rPr>
        <w:t xml:space="preserve"> </w:t>
      </w:r>
      <w:r>
        <w:rPr>
          <w:rFonts w:ascii="Times New Roman CYR" w:eastAsia="Times New Roman CYR" w:hAnsi="Times New Roman CYR" w:cs="Times New Roman CYR"/>
        </w:rPr>
        <w:t xml:space="preserve">года в 00 час. 01 мин. </w:t>
      </w:r>
      <w:r>
        <w:rPr>
          <w:rFonts w:ascii="Times New Roman CYR" w:eastAsia="Times New Roman CYR" w:hAnsi="Times New Roman CYR" w:cs="Times New Roman CYR"/>
        </w:rPr>
        <w:t>Зайков А.В</w:t>
      </w:r>
      <w:r>
        <w:rPr>
          <w:rFonts w:ascii="Times New Roman CYR" w:eastAsia="Times New Roman CYR" w:hAnsi="Times New Roman CYR" w:cs="Times New Roman CYR"/>
        </w:rPr>
        <w:t xml:space="preserve">., проживающий по адресу: </w:t>
      </w:r>
      <w:r>
        <w:rPr>
          <w:rStyle w:val="cat-UserDefinedgrp-25rplc-17"/>
          <w:rFonts w:ascii="Times New Roman CYR" w:eastAsia="Times New Roman CYR" w:hAnsi="Times New Roman CYR" w:cs="Times New Roman CYR"/>
        </w:rPr>
        <w:t>...</w:t>
      </w:r>
      <w:r>
        <w:rPr>
          <w:rFonts w:ascii="Times New Roman CYR" w:eastAsia="Times New Roman CYR" w:hAnsi="Times New Roman CYR" w:cs="Times New Roman CYR"/>
        </w:rPr>
        <w:t xml:space="preserve"> </w:t>
      </w:r>
      <w:r>
        <w:rPr>
          <w:rFonts w:ascii="Times New Roman CYR" w:eastAsia="Times New Roman CYR" w:hAnsi="Times New Roman CYR" w:cs="Times New Roman CYR"/>
        </w:rPr>
        <w:t>г.Ханты-Мансийск</w:t>
      </w:r>
      <w:r>
        <w:rPr>
          <w:rFonts w:ascii="Times New Roman CYR" w:eastAsia="Times New Roman CYR" w:hAnsi="Times New Roman CYR" w:cs="Times New Roman CYR"/>
        </w:rPr>
        <w:t>, не уплатил в срок, предусмотренный ч. 1 ст. 32.2 КоАП РФ, ад</w:t>
      </w:r>
      <w:r>
        <w:rPr>
          <w:rFonts w:ascii="Times New Roman CYR" w:eastAsia="Times New Roman CYR" w:hAnsi="Times New Roman CYR" w:cs="Times New Roman CYR"/>
        </w:rPr>
        <w:t>мин</w:t>
      </w:r>
      <w:r>
        <w:rPr>
          <w:rFonts w:ascii="Times New Roman CYR" w:eastAsia="Times New Roman CYR" w:hAnsi="Times New Roman CYR" w:cs="Times New Roman CYR"/>
        </w:rPr>
        <w:t xml:space="preserve">истративный штраф в размере </w:t>
      </w:r>
      <w:r>
        <w:rPr>
          <w:rFonts w:ascii="Times New Roman CYR" w:eastAsia="Times New Roman CYR" w:hAnsi="Times New Roman CYR" w:cs="Times New Roman CYR"/>
        </w:rPr>
        <w:t>30</w:t>
      </w:r>
      <w:r>
        <w:rPr>
          <w:rFonts w:ascii="Times New Roman CYR" w:eastAsia="Times New Roman CYR" w:hAnsi="Times New Roman CYR" w:cs="Times New Roman CYR"/>
        </w:rPr>
        <w:t>00</w:t>
      </w:r>
      <w:r>
        <w:rPr>
          <w:rFonts w:ascii="Times New Roman CYR" w:eastAsia="Times New Roman CYR" w:hAnsi="Times New Roman CYR" w:cs="Times New Roman CYR"/>
        </w:rPr>
        <w:t xml:space="preserve"> рублей, назначенный постановлением по делу об администрати</w:t>
      </w:r>
      <w:r>
        <w:rPr>
          <w:rFonts w:ascii="Times New Roman CYR" w:eastAsia="Times New Roman CYR" w:hAnsi="Times New Roman CYR" w:cs="Times New Roman CYR"/>
        </w:rPr>
        <w:t>вном правонарушении №18810</w:t>
      </w:r>
      <w:r>
        <w:rPr>
          <w:rFonts w:ascii="Times New Roman CYR" w:eastAsia="Times New Roman CYR" w:hAnsi="Times New Roman CYR" w:cs="Times New Roman CYR"/>
        </w:rPr>
        <w:t>086220003069583</w:t>
      </w:r>
      <w:r>
        <w:rPr>
          <w:rFonts w:ascii="Times New Roman CYR" w:eastAsia="Times New Roman CYR" w:hAnsi="Times New Roman CYR" w:cs="Times New Roman CYR"/>
        </w:rPr>
        <w:t xml:space="preserve"> </w:t>
      </w:r>
      <w:r>
        <w:rPr>
          <w:rFonts w:ascii="Times New Roman CYR" w:eastAsia="Times New Roman CYR" w:hAnsi="Times New Roman CYR" w:cs="Times New Roman CYR"/>
        </w:rPr>
        <w:t xml:space="preserve">от </w:t>
      </w:r>
      <w:r>
        <w:rPr>
          <w:rFonts w:ascii="Times New Roman CYR" w:eastAsia="Times New Roman CYR" w:hAnsi="Times New Roman CYR" w:cs="Times New Roman CYR"/>
        </w:rPr>
        <w:t>01.02</w:t>
      </w:r>
      <w:r>
        <w:rPr>
          <w:rFonts w:ascii="Times New Roman CYR" w:eastAsia="Times New Roman CYR" w:hAnsi="Times New Roman CYR" w:cs="Times New Roman CYR"/>
        </w:rPr>
        <w:t>.2024</w:t>
      </w:r>
      <w:r>
        <w:rPr>
          <w:rFonts w:ascii="Times New Roman CYR" w:eastAsia="Times New Roman CYR" w:hAnsi="Times New Roman CYR" w:cs="Times New Roman CYR"/>
        </w:rPr>
        <w:t xml:space="preserve"> года.</w:t>
      </w:r>
      <w:r>
        <w:rPr>
          <w:rFonts w:ascii="Times New Roman CYR" w:eastAsia="Times New Roman CYR" w:hAnsi="Times New Roman CYR" w:cs="Times New Roman CYR"/>
        </w:rPr>
        <w:t xml:space="preserve">  </w:t>
      </w:r>
    </w:p>
    <w:p>
      <w:pPr>
        <w:spacing w:before="0" w:after="0"/>
        <w:ind w:firstLine="708"/>
        <w:jc w:val="both"/>
      </w:pPr>
      <w:r>
        <w:rPr>
          <w:rFonts w:ascii="Times New Roman CYR" w:eastAsia="Times New Roman CYR" w:hAnsi="Times New Roman CYR" w:cs="Times New Roman CYR"/>
        </w:rPr>
        <w:t xml:space="preserve">В судебное заседание </w:t>
      </w:r>
      <w:r>
        <w:rPr>
          <w:rFonts w:ascii="Times New Roman CYR" w:eastAsia="Times New Roman CYR" w:hAnsi="Times New Roman CYR" w:cs="Times New Roman CYR"/>
        </w:rPr>
        <w:t>Зайков А.В</w:t>
      </w:r>
      <w:r>
        <w:rPr>
          <w:rFonts w:ascii="Times New Roman CYR" w:eastAsia="Times New Roman CYR" w:hAnsi="Times New Roman CYR" w:cs="Times New Roman CYR"/>
        </w:rPr>
        <w:t xml:space="preserve">. </w:t>
      </w:r>
      <w:r>
        <w:rPr>
          <w:rFonts w:ascii="Times New Roman CYR" w:eastAsia="Times New Roman CYR" w:hAnsi="Times New Roman CYR" w:cs="Times New Roman CYR"/>
        </w:rPr>
        <w:t xml:space="preserve">не явился, о месте и времени рассмотрения дела был надлежаще уведомлен.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rFonts w:ascii="Times New Roman CYR" w:eastAsia="Times New Roman CYR" w:hAnsi="Times New Roman CYR" w:cs="Times New Roman CYR"/>
        </w:rPr>
        <w:t>заседании,</w:t>
      </w:r>
      <w:r>
        <w:rPr>
          <w:rFonts w:ascii="Times New Roman CYR" w:eastAsia="Times New Roman CYR" w:hAnsi="Times New Roman CYR" w:cs="Times New Roman CYR"/>
        </w:rPr>
        <w:t xml:space="preserve">  </w:t>
      </w:r>
      <w:r>
        <w:rPr>
          <w:rFonts w:ascii="Times New Roman CYR" w:eastAsia="Times New Roman CYR" w:hAnsi="Times New Roman CYR" w:cs="Times New Roman CYR"/>
        </w:rPr>
        <w:t>не</w:t>
      </w:r>
      <w:r>
        <w:rPr>
          <w:rFonts w:ascii="Times New Roman CYR" w:eastAsia="Times New Roman CYR" w:hAnsi="Times New Roman CYR" w:cs="Times New Roman CYR"/>
        </w:rPr>
        <w:t xml:space="preserve"> воспользовался.</w:t>
      </w:r>
    </w:p>
    <w:p>
      <w:pPr>
        <w:spacing w:before="0" w:after="0"/>
        <w:ind w:firstLine="708"/>
        <w:jc w:val="both"/>
      </w:pPr>
      <w:r>
        <w:rPr>
          <w:rFonts w:ascii="Times New Roman CYR" w:eastAsia="Times New Roman CYR" w:hAnsi="Times New Roman CYR" w:cs="Times New Roman CYR"/>
        </w:rPr>
        <w:t xml:space="preserve">В соответствии с частью </w:t>
      </w:r>
      <w:r>
        <w:rPr>
          <w:rFonts w:ascii="Times New Roman CYR" w:eastAsia="Times New Roman CYR" w:hAnsi="Times New Roman CYR" w:cs="Times New Roman CYR"/>
        </w:rPr>
        <w:t>2</w:t>
      </w:r>
      <w:r>
        <w:rPr>
          <w:rFonts w:ascii="Times New Roman CYR" w:eastAsia="Times New Roman CYR" w:hAnsi="Times New Roman CYR" w:cs="Times New Roman CYR"/>
        </w:rPr>
        <w:t xml:space="preserve">  </w:t>
      </w:r>
      <w:r>
        <w:rPr>
          <w:rFonts w:ascii="Times New Roman CYR" w:eastAsia="Times New Roman CYR" w:hAnsi="Times New Roman CYR" w:cs="Times New Roman CYR"/>
        </w:rPr>
        <w:t>ст.</w:t>
      </w:r>
      <w:r>
        <w:rPr>
          <w:rFonts w:ascii="Times New Roman CYR" w:eastAsia="Times New Roman CYR" w:hAnsi="Times New Roman CYR" w:cs="Times New Roman CYR"/>
        </w:rPr>
        <w:t xml:space="preserve">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w:t>
      </w:r>
      <w:r>
        <w:rPr>
          <w:rFonts w:ascii="Times New Roman CYR" w:eastAsia="Times New Roman CYR" w:hAnsi="Times New Roman CYR" w:cs="Times New Roman CYR"/>
        </w:rPr>
        <w:t xml:space="preserve">  </w:t>
      </w:r>
      <w:r>
        <w:rPr>
          <w:rFonts w:ascii="Times New Roman CYR" w:eastAsia="Times New Roman CYR" w:hAnsi="Times New Roman CYR" w:cs="Times New Roman CYR"/>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pPr>
        <w:spacing w:before="0" w:after="0"/>
        <w:ind w:firstLine="708"/>
        <w:jc w:val="both"/>
      </w:pPr>
      <w:r>
        <w:rPr>
          <w:rFonts w:ascii="Times New Roman CYR" w:eastAsia="Times New Roman CYR" w:hAnsi="Times New Roman CYR" w:cs="Times New Roman CYR"/>
        </w:rPr>
        <w:t>Изучив и проанализировав письменные материалы дела, мировой судья установил следующее.</w:t>
      </w:r>
    </w:p>
    <w:p>
      <w:pPr>
        <w:spacing w:before="0" w:after="0"/>
        <w:ind w:firstLine="708"/>
        <w:jc w:val="both"/>
      </w:pPr>
      <w:r>
        <w:rPr>
          <w:rFonts w:ascii="Times New Roman" w:eastAsia="Times New Roman" w:hAnsi="Times New Roman" w:cs="Times New Roman"/>
        </w:rPr>
        <w:t xml:space="preserve">  </w:t>
      </w:r>
      <w:r>
        <w:rPr>
          <w:rFonts w:ascii="Times New Roman CYR" w:eastAsia="Times New Roman CYR" w:hAnsi="Times New Roman CYR" w:cs="Times New Roman CYR"/>
        </w:rPr>
        <w:t xml:space="preserve">Виновность </w:t>
      </w:r>
      <w:r>
        <w:rPr>
          <w:rFonts w:ascii="Times New Roman CYR" w:eastAsia="Times New Roman CYR" w:hAnsi="Times New Roman CYR" w:cs="Times New Roman CYR"/>
        </w:rPr>
        <w:t>Зайков</w:t>
      </w:r>
      <w:r>
        <w:rPr>
          <w:rFonts w:ascii="Times New Roman CYR" w:eastAsia="Times New Roman CYR" w:hAnsi="Times New Roman CYR" w:cs="Times New Roman CYR"/>
        </w:rPr>
        <w:t>а</w:t>
      </w:r>
      <w:r>
        <w:rPr>
          <w:rFonts w:ascii="Times New Roman CYR" w:eastAsia="Times New Roman CYR" w:hAnsi="Times New Roman CYR" w:cs="Times New Roman CYR"/>
        </w:rPr>
        <w:t xml:space="preserve"> А.В</w:t>
      </w:r>
      <w:r>
        <w:rPr>
          <w:rFonts w:ascii="Times New Roman CYR" w:eastAsia="Times New Roman CYR" w:hAnsi="Times New Roman CYR" w:cs="Times New Roman CYR"/>
        </w:rPr>
        <w:t xml:space="preserve">. в совершении вышеуказанных действий, то есть в неуплате штрафа в установленный законом срок, подтверждается </w:t>
      </w:r>
      <w:r>
        <w:rPr>
          <w:rFonts w:ascii="Times New Roman CYR" w:eastAsia="Times New Roman CYR" w:hAnsi="Times New Roman CYR" w:cs="Times New Roman CYR"/>
        </w:rPr>
        <w:t>исследованными</w:t>
      </w:r>
      <w:r>
        <w:rPr>
          <w:rFonts w:ascii="Times New Roman CYR" w:eastAsia="Times New Roman CYR" w:hAnsi="Times New Roman CYR" w:cs="Times New Roman CYR"/>
        </w:rPr>
        <w:t xml:space="preserve">  </w:t>
      </w:r>
      <w:r>
        <w:rPr>
          <w:rFonts w:ascii="Times New Roman CYR" w:eastAsia="Times New Roman CYR" w:hAnsi="Times New Roman CYR" w:cs="Times New Roman CYR"/>
        </w:rPr>
        <w:t>судом</w:t>
      </w:r>
      <w:r>
        <w:rPr>
          <w:rFonts w:ascii="Times New Roman CYR" w:eastAsia="Times New Roman CYR" w:hAnsi="Times New Roman CYR" w:cs="Times New Roman CYR"/>
        </w:rPr>
        <w:t>:</w:t>
      </w:r>
      <w:r>
        <w:rPr>
          <w:rFonts w:ascii="Times New Roman CYR" w:eastAsia="Times New Roman CYR" w:hAnsi="Times New Roman CYR" w:cs="Times New Roman CYR"/>
        </w:rPr>
        <w:t xml:space="preserve">  </w:t>
      </w:r>
    </w:p>
    <w:p>
      <w:pPr>
        <w:spacing w:before="0" w:after="0"/>
        <w:ind w:firstLine="708"/>
        <w:jc w:val="both"/>
      </w:pPr>
      <w:r>
        <w:rPr>
          <w:rFonts w:ascii="Times New Roman" w:eastAsia="Times New Roman" w:hAnsi="Times New Roman" w:cs="Times New Roman"/>
        </w:rPr>
        <w:t>-</w:t>
      </w:r>
      <w:r>
        <w:rPr>
          <w:rFonts w:ascii="Times New Roman CYR" w:eastAsia="Times New Roman CYR" w:hAnsi="Times New Roman CYR" w:cs="Times New Roman CYR"/>
        </w:rPr>
        <w:t xml:space="preserve">протоколом об административном правонарушении от </w:t>
      </w:r>
      <w:r>
        <w:rPr>
          <w:rFonts w:ascii="Times New Roman CYR" w:eastAsia="Times New Roman CYR" w:hAnsi="Times New Roman CYR" w:cs="Times New Roman CYR"/>
        </w:rPr>
        <w:t>28.04</w:t>
      </w:r>
      <w:r>
        <w:rPr>
          <w:rFonts w:ascii="Times New Roman CYR" w:eastAsia="Times New Roman CYR" w:hAnsi="Times New Roman CYR" w:cs="Times New Roman CYR"/>
        </w:rPr>
        <w:t>.2024</w:t>
      </w:r>
      <w:r>
        <w:rPr>
          <w:rFonts w:ascii="Times New Roman CYR" w:eastAsia="Times New Roman CYR" w:hAnsi="Times New Roman CYR" w:cs="Times New Roman CYR"/>
        </w:rPr>
        <w:t xml:space="preserve"> года; </w:t>
      </w:r>
    </w:p>
    <w:p>
      <w:pPr>
        <w:spacing w:before="0" w:after="0"/>
        <w:ind w:firstLine="708"/>
        <w:jc w:val="both"/>
      </w:pPr>
      <w:r>
        <w:rPr>
          <w:rFonts w:ascii="Times New Roman" w:eastAsia="Times New Roman" w:hAnsi="Times New Roman" w:cs="Times New Roman"/>
        </w:rPr>
        <w:t>-</w:t>
      </w:r>
      <w:r>
        <w:rPr>
          <w:rFonts w:ascii="Times New Roman CYR" w:eastAsia="Times New Roman CYR" w:hAnsi="Times New Roman CYR" w:cs="Times New Roman CYR"/>
        </w:rPr>
        <w:t xml:space="preserve">копией постановления по делу об административном правонарушении от </w:t>
      </w:r>
      <w:r>
        <w:rPr>
          <w:rFonts w:ascii="Times New Roman CYR" w:eastAsia="Times New Roman CYR" w:hAnsi="Times New Roman CYR" w:cs="Times New Roman CYR"/>
        </w:rPr>
        <w:t>01.02</w:t>
      </w:r>
      <w:r>
        <w:rPr>
          <w:rFonts w:ascii="Times New Roman CYR" w:eastAsia="Times New Roman CYR" w:hAnsi="Times New Roman CYR" w:cs="Times New Roman CYR"/>
        </w:rPr>
        <w:t>.2024</w:t>
      </w:r>
      <w:r>
        <w:rPr>
          <w:rFonts w:ascii="Times New Roman CYR" w:eastAsia="Times New Roman CYR" w:hAnsi="Times New Roman CYR" w:cs="Times New Roman CYR"/>
        </w:rPr>
        <w:t xml:space="preserve"> года; </w:t>
      </w:r>
    </w:p>
    <w:p>
      <w:pPr>
        <w:spacing w:before="0" w:after="0"/>
        <w:ind w:firstLine="708"/>
        <w:jc w:val="both"/>
      </w:pPr>
      <w:r>
        <w:rPr>
          <w:rFonts w:ascii="Times New Roman CYR" w:eastAsia="Times New Roman CYR" w:hAnsi="Times New Roman CYR" w:cs="Times New Roman CYR"/>
        </w:rPr>
        <w:t>- карточкой учета ТС;</w:t>
      </w:r>
    </w:p>
    <w:p>
      <w:pPr>
        <w:spacing w:before="0" w:after="0"/>
        <w:ind w:firstLine="708"/>
        <w:jc w:val="both"/>
      </w:pPr>
      <w:r>
        <w:rPr>
          <w:rFonts w:ascii="Times New Roman" w:eastAsia="Times New Roman" w:hAnsi="Times New Roman" w:cs="Times New Roman"/>
        </w:rPr>
        <w:t>-</w:t>
      </w:r>
      <w:r>
        <w:rPr>
          <w:rFonts w:ascii="Times New Roman CYR" w:eastAsia="Times New Roman CYR" w:hAnsi="Times New Roman CYR" w:cs="Times New Roman CYR"/>
        </w:rPr>
        <w:t xml:space="preserve">уведомлением </w:t>
      </w:r>
      <w:r>
        <w:rPr>
          <w:rFonts w:ascii="Times New Roman CYR" w:eastAsia="Times New Roman CYR" w:hAnsi="Times New Roman CYR" w:cs="Times New Roman CYR"/>
        </w:rPr>
        <w:t xml:space="preserve">о том, что </w:t>
      </w:r>
      <w:r>
        <w:rPr>
          <w:rFonts w:ascii="Times New Roman CYR" w:eastAsia="Times New Roman CYR" w:hAnsi="Times New Roman CYR" w:cs="Times New Roman CYR"/>
        </w:rPr>
        <w:t>лицо</w:t>
      </w:r>
      <w:r>
        <w:rPr>
          <w:rFonts w:ascii="Times New Roman CYR" w:eastAsia="Times New Roman CYR" w:hAnsi="Times New Roman CYR" w:cs="Times New Roman CYR"/>
        </w:rPr>
        <w:t xml:space="preserve"> привлекаемое к административной ответственности числится не уплатившим штраф.</w:t>
      </w:r>
    </w:p>
    <w:p>
      <w:pPr>
        <w:spacing w:before="0" w:after="0"/>
        <w:ind w:firstLine="708"/>
        <w:jc w:val="both"/>
      </w:pPr>
      <w:r>
        <w:rPr>
          <w:rFonts w:ascii="Times New Roman CYR" w:eastAsia="Times New Roman CYR" w:hAnsi="Times New Roman CYR" w:cs="Times New Roman CYR"/>
        </w:rPr>
        <w:t xml:space="preserve">Таким образом, вина </w:t>
      </w:r>
      <w:r>
        <w:rPr>
          <w:rFonts w:ascii="Times New Roman CYR" w:eastAsia="Times New Roman CYR" w:hAnsi="Times New Roman CYR" w:cs="Times New Roman CYR"/>
        </w:rPr>
        <w:t>Зайков</w:t>
      </w:r>
      <w:r>
        <w:rPr>
          <w:rFonts w:ascii="Times New Roman CYR" w:eastAsia="Times New Roman CYR" w:hAnsi="Times New Roman CYR" w:cs="Times New Roman CYR"/>
        </w:rPr>
        <w:t>а</w:t>
      </w:r>
      <w:r>
        <w:rPr>
          <w:rFonts w:ascii="Times New Roman CYR" w:eastAsia="Times New Roman CYR" w:hAnsi="Times New Roman CYR" w:cs="Times New Roman CYR"/>
        </w:rPr>
        <w:t xml:space="preserve"> А.В</w:t>
      </w:r>
      <w:r>
        <w:rPr>
          <w:rFonts w:ascii="Times New Roman CYR" w:eastAsia="Times New Roman CYR" w:hAnsi="Times New Roman CYR" w:cs="Times New Roman CYR"/>
        </w:rPr>
        <w:t xml:space="preserve">. и его действия по факту неуплаты </w:t>
      </w:r>
      <w:r>
        <w:rPr>
          <w:rFonts w:ascii="Times New Roman CYR" w:eastAsia="Times New Roman CYR" w:hAnsi="Times New Roman CYR" w:cs="Times New Roman CYR"/>
        </w:rPr>
        <w:t>штрафа</w:t>
      </w:r>
      <w:r>
        <w:rPr>
          <w:rFonts w:ascii="Times New Roman CYR" w:eastAsia="Times New Roman CYR" w:hAnsi="Times New Roman CYR" w:cs="Times New Roman CYR"/>
        </w:rPr>
        <w:t xml:space="preserve">  </w:t>
      </w:r>
      <w:r>
        <w:rPr>
          <w:rFonts w:ascii="Times New Roman CYR" w:eastAsia="Times New Roman CYR" w:hAnsi="Times New Roman CYR" w:cs="Times New Roman CYR"/>
        </w:rPr>
        <w:t>в</w:t>
      </w:r>
      <w:r>
        <w:rPr>
          <w:rFonts w:ascii="Times New Roman CYR" w:eastAsia="Times New Roman CYR" w:hAnsi="Times New Roman CYR" w:cs="Times New Roman CYR"/>
        </w:rPr>
        <w:t xml:space="preserve"> установленный законом срок нашли свое подтверждение. </w:t>
      </w:r>
    </w:p>
    <w:p>
      <w:pPr>
        <w:spacing w:before="0" w:after="0"/>
        <w:ind w:firstLine="720"/>
        <w:jc w:val="both"/>
      </w:pPr>
      <w:r>
        <w:rPr>
          <w:rFonts w:ascii="Times New Roman CYR" w:eastAsia="Times New Roman CYR" w:hAnsi="Times New Roman CYR" w:cs="Times New Roman CYR"/>
        </w:rPr>
        <w:t xml:space="preserve">Действия </w:t>
      </w:r>
      <w:r>
        <w:rPr>
          <w:rFonts w:ascii="Times New Roman CYR" w:eastAsia="Times New Roman CYR" w:hAnsi="Times New Roman CYR" w:cs="Times New Roman CYR"/>
        </w:rPr>
        <w:t>Зайков</w:t>
      </w:r>
      <w:r>
        <w:rPr>
          <w:rFonts w:ascii="Times New Roman CYR" w:eastAsia="Times New Roman CYR" w:hAnsi="Times New Roman CYR" w:cs="Times New Roman CYR"/>
        </w:rPr>
        <w:t>а</w:t>
      </w:r>
      <w:r>
        <w:rPr>
          <w:rFonts w:ascii="Times New Roman CYR" w:eastAsia="Times New Roman CYR" w:hAnsi="Times New Roman CYR" w:cs="Times New Roman CYR"/>
        </w:rPr>
        <w:t xml:space="preserve"> А.В</w:t>
      </w:r>
      <w:r>
        <w:rPr>
          <w:rFonts w:ascii="Times New Roman CYR" w:eastAsia="Times New Roman CYR" w:hAnsi="Times New Roman CYR" w:cs="Times New Roman CYR"/>
        </w:rPr>
        <w:t>. мировой судья квалифицирует по ч.1 ст. 20.25 КоАП РФ.</w:t>
      </w:r>
    </w:p>
    <w:p>
      <w:pPr>
        <w:spacing w:before="0" w:after="0"/>
        <w:ind w:firstLine="720"/>
        <w:jc w:val="both"/>
      </w:pPr>
      <w:r>
        <w:rPr>
          <w:rFonts w:ascii="Times New Roman CYR" w:eastAsia="Times New Roman CYR" w:hAnsi="Times New Roman CYR" w:cs="Times New Roman CYR"/>
        </w:rPr>
        <w:t>Определяя вид и меру наказания нарушителю, суд учитывает личность правонарушителя, характер и тяжесть совершенного им правонарушения.</w:t>
      </w:r>
    </w:p>
    <w:p>
      <w:pPr>
        <w:spacing w:before="0" w:after="0"/>
        <w:ind w:firstLine="708"/>
        <w:jc w:val="both"/>
      </w:pPr>
      <w:r>
        <w:rPr>
          <w:rFonts w:ascii="Times New Roman CYR" w:eastAsia="Times New Roman CYR" w:hAnsi="Times New Roman CYR" w:cs="Times New Roman CYR"/>
        </w:rPr>
        <w:t xml:space="preserve">Смягчающих и отягчающих административную ответственность обстоятельств мировым судьей не установлено. </w:t>
      </w:r>
    </w:p>
    <w:p>
      <w:pPr>
        <w:spacing w:before="0" w:after="0"/>
        <w:ind w:firstLine="720"/>
        <w:jc w:val="both"/>
      </w:pPr>
      <w:r>
        <w:rPr>
          <w:rFonts w:ascii="Times New Roman CYR" w:eastAsia="Times New Roman CYR" w:hAnsi="Times New Roman CYR" w:cs="Times New Roman CYR"/>
        </w:rPr>
        <w:t>На основании изложенного, руководствуясь ст. ст. 23.1, 29.5, 29.6, 29.10 КоАП РФ,</w:t>
      </w:r>
    </w:p>
    <w:p>
      <w:pPr>
        <w:spacing w:before="0" w:after="0"/>
        <w:jc w:val="center"/>
      </w:pPr>
    </w:p>
    <w:p>
      <w:pPr>
        <w:spacing w:before="0" w:after="0"/>
        <w:jc w:val="center"/>
      </w:pPr>
      <w:r>
        <w:rPr>
          <w:rFonts w:ascii="Times New Roman CYR" w:eastAsia="Times New Roman CYR" w:hAnsi="Times New Roman CYR" w:cs="Times New Roman CYR"/>
          <w:b/>
          <w:bCs/>
        </w:rPr>
        <w:t>ПОСТАНОВИЛ</w:t>
      </w:r>
      <w:r>
        <w:rPr>
          <w:rFonts w:ascii="Times New Roman CYR" w:eastAsia="Times New Roman CYR" w:hAnsi="Times New Roman CYR" w:cs="Times New Roman CYR"/>
        </w:rPr>
        <w:t>:</w:t>
      </w:r>
    </w:p>
    <w:p>
      <w:pPr>
        <w:spacing w:before="0" w:after="0"/>
        <w:jc w:val="center"/>
      </w:pPr>
    </w:p>
    <w:p>
      <w:pPr>
        <w:spacing w:before="0" w:after="0"/>
        <w:jc w:val="both"/>
        <w:rPr>
          <w:sz w:val="24"/>
          <w:szCs w:val="24"/>
        </w:rPr>
      </w:pPr>
      <w:r>
        <w:rPr>
          <w:sz w:val="24"/>
          <w:szCs w:val="24"/>
        </w:rPr>
        <w:tab/>
      </w:r>
      <w:r>
        <w:rPr>
          <w:rFonts w:ascii="Times New Roman CYR" w:eastAsia="Times New Roman CYR" w:hAnsi="Times New Roman CYR" w:cs="Times New Roman CYR"/>
        </w:rPr>
        <w:t xml:space="preserve">Признать </w:t>
      </w:r>
      <w:r>
        <w:rPr>
          <w:rFonts w:ascii="Times New Roman CYR" w:eastAsia="Times New Roman CYR" w:hAnsi="Times New Roman CYR" w:cs="Times New Roman CYR"/>
        </w:rPr>
        <w:t xml:space="preserve"> </w:t>
      </w:r>
      <w:r>
        <w:rPr>
          <w:rFonts w:ascii="Times New Roman CYR" w:eastAsia="Times New Roman CYR" w:hAnsi="Times New Roman CYR" w:cs="Times New Roman CYR"/>
          <w:b/>
          <w:bCs/>
        </w:rPr>
        <w:t>Зайкова</w:t>
      </w:r>
      <w:r>
        <w:rPr>
          <w:rFonts w:ascii="Times New Roman CYR" w:eastAsia="Times New Roman CYR" w:hAnsi="Times New Roman CYR" w:cs="Times New Roman CYR"/>
          <w:b/>
          <w:bCs/>
        </w:rPr>
        <w:t xml:space="preserve"> Андрея Валерьевича</w:t>
      </w:r>
      <w:r>
        <w:rPr>
          <w:rFonts w:ascii="Times New Roman CYR" w:eastAsia="Times New Roman CYR" w:hAnsi="Times New Roman CYR" w:cs="Times New Roman CYR"/>
        </w:rPr>
        <w:t xml:space="preserve"> </w:t>
      </w:r>
      <w:r>
        <w:rPr>
          <w:rFonts w:ascii="Times New Roman CYR" w:eastAsia="Times New Roman CYR" w:hAnsi="Times New Roman CYR" w:cs="Times New Roman CYR"/>
        </w:rPr>
        <w:t>виновным в совершении</w:t>
      </w:r>
      <w:r>
        <w:rPr>
          <w:rFonts w:ascii="Times New Roman CYR" w:eastAsia="Times New Roman CYR" w:hAnsi="Times New Roman CYR" w:cs="Times New Roman CYR"/>
        </w:rPr>
        <w:t xml:space="preserve">  </w:t>
      </w:r>
      <w:r>
        <w:rPr>
          <w:rFonts w:ascii="Times New Roman CYR" w:eastAsia="Times New Roman CYR" w:hAnsi="Times New Roman CYR" w:cs="Times New Roman CYR"/>
        </w:rPr>
        <w:t>административного правонарушения, предусмотренного ч.1 ст. 20.25 Кодекса РФ об административных правонарушениях, и назначить</w:t>
      </w:r>
      <w:r>
        <w:rPr>
          <w:rFonts w:ascii="Times New Roman CYR" w:eastAsia="Times New Roman CYR" w:hAnsi="Times New Roman CYR" w:cs="Times New Roman CYR"/>
        </w:rPr>
        <w:t xml:space="preserve">  </w:t>
      </w:r>
      <w:r>
        <w:rPr>
          <w:rFonts w:ascii="Times New Roman CYR" w:eastAsia="Times New Roman CYR" w:hAnsi="Times New Roman CYR" w:cs="Times New Roman CYR"/>
        </w:rPr>
        <w:t xml:space="preserve">наказание в виде административного штрафа в размере </w:t>
      </w:r>
      <w:r>
        <w:rPr>
          <w:rFonts w:ascii="Times New Roman CYR" w:eastAsia="Times New Roman CYR" w:hAnsi="Times New Roman CYR" w:cs="Times New Roman CYR"/>
        </w:rPr>
        <w:t xml:space="preserve">шести </w:t>
      </w:r>
      <w:r>
        <w:rPr>
          <w:rFonts w:ascii="Times New Roman CYR" w:eastAsia="Times New Roman CYR" w:hAnsi="Times New Roman CYR" w:cs="Times New Roman CYR"/>
        </w:rPr>
        <w:t xml:space="preserve"> </w:t>
      </w:r>
      <w:r>
        <w:rPr>
          <w:rFonts w:ascii="Times New Roman CYR" w:eastAsia="Times New Roman CYR" w:hAnsi="Times New Roman CYR" w:cs="Times New Roman CYR"/>
        </w:rPr>
        <w:t>тысяч</w:t>
      </w:r>
      <w:r>
        <w:rPr>
          <w:rFonts w:ascii="Times New Roman CYR" w:eastAsia="Times New Roman CYR" w:hAnsi="Times New Roman CYR" w:cs="Times New Roman CYR"/>
        </w:rPr>
        <w:t xml:space="preserve">  </w:t>
      </w:r>
      <w:r>
        <w:rPr>
          <w:rFonts w:ascii="Times New Roman CYR" w:eastAsia="Times New Roman CYR" w:hAnsi="Times New Roman CYR" w:cs="Times New Roman CYR"/>
        </w:rPr>
        <w:t>(</w:t>
      </w:r>
      <w:r>
        <w:rPr>
          <w:rFonts w:ascii="Times New Roman CYR" w:eastAsia="Times New Roman CYR" w:hAnsi="Times New Roman CYR" w:cs="Times New Roman CYR"/>
        </w:rPr>
        <w:t>6</w:t>
      </w:r>
      <w:r>
        <w:rPr>
          <w:rFonts w:ascii="Times New Roman CYR" w:eastAsia="Times New Roman CYR" w:hAnsi="Times New Roman CYR" w:cs="Times New Roman CYR"/>
        </w:rPr>
        <w:t xml:space="preserve"> 0</w:t>
      </w:r>
      <w:r>
        <w:rPr>
          <w:rFonts w:ascii="Times New Roman CYR" w:eastAsia="Times New Roman CYR" w:hAnsi="Times New Roman CYR" w:cs="Times New Roman CYR"/>
        </w:rPr>
        <w:t xml:space="preserve">00) рублей. </w:t>
      </w:r>
    </w:p>
    <w:p>
      <w:pPr>
        <w:spacing w:before="0" w:after="0"/>
        <w:ind w:firstLine="720"/>
        <w:jc w:val="both"/>
      </w:pPr>
      <w:r>
        <w:rPr>
          <w:rFonts w:ascii="Times New Roman CYR" w:eastAsia="Times New Roman CYR" w:hAnsi="Times New Roman CYR" w:cs="Times New Roman CYR"/>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pPr>
        <w:spacing w:before="0" w:after="0"/>
        <w:ind w:firstLine="720"/>
        <w:jc w:val="both"/>
      </w:pPr>
      <w:r>
        <w:rPr>
          <w:rFonts w:ascii="Times New Roman CYR" w:eastAsia="Times New Roman CYR" w:hAnsi="Times New Roman CYR" w:cs="Times New Roman CYR"/>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w:t>
      </w:r>
      <w:r>
        <w:rPr>
          <w:rFonts w:ascii="Times New Roman CYR" w:eastAsia="Times New Roman CYR" w:hAnsi="Times New Roman CYR" w:cs="Times New Roman CYR"/>
          <w:b/>
          <w:bCs/>
          <w:u w:val="single"/>
        </w:rPr>
        <w:t xml:space="preserve"> </w:t>
      </w:r>
      <w:hyperlink r:id="rId4" w:history="1">
        <w:r>
          <w:rPr>
            <w:rFonts w:ascii="Times New Roman" w:eastAsia="Times New Roman" w:hAnsi="Times New Roman" w:cs="Times New Roman"/>
            <w:color w:val="0000EE"/>
            <w:u w:val="single" w:color="0000EE"/>
          </w:rPr>
          <w:t>федеральным законодательством</w:t>
        </w:r>
      </w:hyperlink>
      <w:r>
        <w:rPr>
          <w:rFonts w:ascii="Times New Roman CYR" w:eastAsia="Times New Roman CYR" w:hAnsi="Times New Roman CYR" w:cs="Times New Roman CYR"/>
          <w:b/>
          <w:bCs/>
          <w:u w:val="single"/>
        </w:rPr>
        <w:t>.</w:t>
      </w:r>
    </w:p>
    <w:p>
      <w:pPr>
        <w:spacing w:before="0" w:after="0"/>
        <w:ind w:firstLine="708"/>
        <w:jc w:val="both"/>
      </w:pPr>
      <w:r>
        <w:rPr>
          <w:rFonts w:ascii="Times New Roman CYR" w:eastAsia="Times New Roman CYR" w:hAnsi="Times New Roman CYR" w:cs="Times New Roman CYR"/>
          <w:u w:val="single"/>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pPr>
        <w:spacing w:before="0" w:after="0"/>
        <w:ind w:firstLine="720"/>
        <w:jc w:val="both"/>
      </w:pPr>
      <w:r>
        <w:rPr>
          <w:rFonts w:ascii="Times New Roman CYR" w:eastAsia="Times New Roman CYR" w:hAnsi="Times New Roman CYR" w:cs="Times New Roman CYR"/>
        </w:rPr>
        <w:t xml:space="preserve">Постановление может быть обжаловано в Ханты-Мансийский </w:t>
      </w:r>
      <w:r>
        <w:rPr>
          <w:rFonts w:ascii="Times New Roman CYR" w:eastAsia="Times New Roman CYR" w:hAnsi="Times New Roman CYR" w:cs="Times New Roman CYR"/>
        </w:rPr>
        <w:t>районный</w:t>
      </w:r>
      <w:r>
        <w:rPr>
          <w:rFonts w:ascii="Times New Roman CYR" w:eastAsia="Times New Roman CYR" w:hAnsi="Times New Roman CYR" w:cs="Times New Roman CYR"/>
        </w:rPr>
        <w:t xml:space="preserve">  </w:t>
      </w:r>
      <w:r>
        <w:rPr>
          <w:rFonts w:ascii="Times New Roman CYR" w:eastAsia="Times New Roman CYR" w:hAnsi="Times New Roman CYR" w:cs="Times New Roman CYR"/>
        </w:rPr>
        <w:t>суд</w:t>
      </w:r>
      <w:r>
        <w:rPr>
          <w:rFonts w:ascii="Times New Roman CYR" w:eastAsia="Times New Roman CYR" w:hAnsi="Times New Roman CYR" w:cs="Times New Roman CYR"/>
        </w:rPr>
        <w:t xml:space="preserve"> через мирового судью в течение 10 суток со дня получения копии постановления.</w:t>
      </w:r>
    </w:p>
    <w:p>
      <w:pPr>
        <w:spacing w:before="0" w:after="0"/>
        <w:jc w:val="both"/>
      </w:pPr>
      <w:r>
        <w:rPr>
          <w:rFonts w:ascii="Times New Roman CYR" w:eastAsia="Times New Roman CYR" w:hAnsi="Times New Roman CYR" w:cs="Times New Roman CYR"/>
        </w:rPr>
        <w:t xml:space="preserve">Административный штраф подлежит уплате на расчетный счет: </w:t>
      </w:r>
    </w:p>
    <w:p>
      <w:pPr>
        <w:spacing w:before="0" w:after="0"/>
        <w:jc w:val="both"/>
      </w:pPr>
      <w:r>
        <w:rPr>
          <w:rFonts w:ascii="Times New Roman CYR" w:eastAsia="Times New Roman CYR" w:hAnsi="Times New Roman CYR" w:cs="Times New Roman CYR"/>
        </w:rPr>
        <w:t>Получатель: УФК по Ханты-Мансийскому автономному округу – Югре</w:t>
      </w:r>
    </w:p>
    <w:p>
      <w:pPr>
        <w:spacing w:before="0" w:after="0"/>
        <w:jc w:val="both"/>
      </w:pPr>
      <w:r>
        <w:rPr>
          <w:rFonts w:ascii="Times New Roman CYR" w:eastAsia="Times New Roman CYR" w:hAnsi="Times New Roman CYR" w:cs="Times New Roman CYR"/>
        </w:rPr>
        <w:t xml:space="preserve">(Департамент административного обеспечения Ханты-Мансийского автономного округа – Югры) </w:t>
      </w:r>
    </w:p>
    <w:p>
      <w:pPr>
        <w:spacing w:before="0" w:after="0"/>
        <w:jc w:val="both"/>
      </w:pPr>
      <w:r>
        <w:rPr>
          <w:rFonts w:ascii="Times New Roman CYR" w:eastAsia="Times New Roman CYR" w:hAnsi="Times New Roman CYR" w:cs="Times New Roman CYR"/>
        </w:rPr>
        <w:t xml:space="preserve">л/с 04872D08080 </w:t>
      </w:r>
    </w:p>
    <w:p>
      <w:pPr>
        <w:spacing w:before="0" w:after="0"/>
        <w:jc w:val="both"/>
      </w:pPr>
      <w:r>
        <w:rPr>
          <w:rFonts w:ascii="Times New Roman CYR" w:eastAsia="Times New Roman CYR" w:hAnsi="Times New Roman CYR" w:cs="Times New Roman CYR"/>
        </w:rPr>
        <w:t>Счет (ЕКС): 40102810245370000007</w:t>
      </w:r>
    </w:p>
    <w:p>
      <w:pPr>
        <w:spacing w:before="0" w:after="0"/>
        <w:jc w:val="both"/>
      </w:pPr>
      <w:r>
        <w:rPr>
          <w:rFonts w:ascii="Times New Roman CYR" w:eastAsia="Times New Roman CYR" w:hAnsi="Times New Roman CYR" w:cs="Times New Roman CYR"/>
        </w:rPr>
        <w:t>Номер счета получателя: 03100643000000018700</w:t>
      </w:r>
    </w:p>
    <w:p>
      <w:pPr>
        <w:spacing w:before="0" w:after="0"/>
        <w:jc w:val="both"/>
      </w:pPr>
      <w:r>
        <w:rPr>
          <w:rFonts w:ascii="Times New Roman CYR" w:eastAsia="Times New Roman CYR" w:hAnsi="Times New Roman CYR" w:cs="Times New Roman CYR"/>
        </w:rPr>
        <w:t xml:space="preserve">Банк: РКЦ г. Ханты-Мансийска//УФК по ХМАО – Югре </w:t>
      </w:r>
      <w:r>
        <w:rPr>
          <w:rFonts w:ascii="Times New Roman CYR" w:eastAsia="Times New Roman CYR" w:hAnsi="Times New Roman CYR" w:cs="Times New Roman CYR"/>
        </w:rPr>
        <w:t>г.Ханты-Мансийск</w:t>
      </w:r>
    </w:p>
    <w:p>
      <w:pPr>
        <w:spacing w:before="0" w:after="0"/>
        <w:jc w:val="both"/>
      </w:pPr>
      <w:r>
        <w:rPr>
          <w:rFonts w:ascii="Times New Roman CYR" w:eastAsia="Times New Roman CYR" w:hAnsi="Times New Roman CYR" w:cs="Times New Roman CYR"/>
        </w:rPr>
        <w:t>БИК 007162163</w:t>
      </w:r>
    </w:p>
    <w:p>
      <w:pPr>
        <w:spacing w:before="0" w:after="0"/>
        <w:jc w:val="both"/>
      </w:pPr>
      <w:r>
        <w:rPr>
          <w:rFonts w:ascii="Times New Roman CYR" w:eastAsia="Times New Roman CYR" w:hAnsi="Times New Roman CYR" w:cs="Times New Roman CYR"/>
        </w:rPr>
        <w:t>ИНН 8601073664, КПП 860101001, ОКТМО – 71871000</w:t>
      </w:r>
    </w:p>
    <w:p>
      <w:pPr>
        <w:spacing w:before="0" w:after="0"/>
        <w:jc w:val="both"/>
      </w:pPr>
      <w:r>
        <w:rPr>
          <w:rFonts w:ascii="Times New Roman CYR" w:eastAsia="Times New Roman CYR" w:hAnsi="Times New Roman CYR" w:cs="Times New Roman CYR"/>
        </w:rPr>
        <w:t>КБК – 72011601203019000140, УИН</w:t>
      </w:r>
      <w:r>
        <w:rPr>
          <w:rFonts w:ascii="Times New Roman CYR" w:eastAsia="Times New Roman CYR" w:hAnsi="Times New Roman CYR" w:cs="Times New Roman CYR"/>
        </w:rPr>
        <w:t xml:space="preserve"> </w:t>
      </w:r>
      <w:r>
        <w:rPr>
          <w:rFonts w:ascii="Times New Roman CYR" w:eastAsia="Times New Roman CYR" w:hAnsi="Times New Roman CYR" w:cs="Times New Roman CYR"/>
        </w:rPr>
        <w:t>0412365400765007932420128</w:t>
      </w:r>
    </w:p>
    <w:p>
      <w:pPr>
        <w:spacing w:before="0" w:after="0"/>
        <w:jc w:val="both"/>
      </w:pPr>
    </w:p>
    <w:p>
      <w:pPr>
        <w:spacing w:before="0" w:after="0"/>
        <w:jc w:val="both"/>
      </w:pPr>
    </w:p>
    <w:p>
      <w:pPr>
        <w:spacing w:before="0" w:after="0"/>
        <w:jc w:val="both"/>
      </w:pPr>
    </w:p>
    <w:p>
      <w:pPr>
        <w:spacing w:before="0" w:after="0"/>
        <w:jc w:val="both"/>
      </w:pPr>
      <w:r>
        <w:rPr>
          <w:rFonts w:ascii="Times New Roman CYR" w:eastAsia="Times New Roman CYR" w:hAnsi="Times New Roman CYR" w:cs="Times New Roman CYR"/>
        </w:rPr>
        <w:t xml:space="preserve">Мировой судья </w:t>
      </w:r>
    </w:p>
    <w:p>
      <w:pPr>
        <w:spacing w:before="0" w:after="0"/>
        <w:jc w:val="both"/>
      </w:pPr>
      <w:r>
        <w:rPr>
          <w:rFonts w:ascii="Times New Roman CYR" w:eastAsia="Times New Roman CYR" w:hAnsi="Times New Roman CYR" w:cs="Times New Roman CYR"/>
        </w:rPr>
        <w:t>судебного участка № 1</w:t>
      </w:r>
    </w:p>
    <w:p>
      <w:pPr>
        <w:spacing w:before="0" w:after="0"/>
        <w:jc w:val="both"/>
      </w:pPr>
      <w:r>
        <w:rPr>
          <w:rFonts w:ascii="Times New Roman CYR" w:eastAsia="Times New Roman CYR" w:hAnsi="Times New Roman CYR" w:cs="Times New Roman CYR"/>
        </w:rPr>
        <w:t xml:space="preserve">Ханты-Мансийского </w:t>
      </w:r>
    </w:p>
    <w:p>
      <w:pPr>
        <w:spacing w:before="0" w:after="0"/>
        <w:jc w:val="both"/>
        <w:rPr>
          <w:sz w:val="24"/>
          <w:szCs w:val="24"/>
        </w:rPr>
      </w:pPr>
      <w:r>
        <w:rPr>
          <w:rFonts w:ascii="Times New Roman CYR" w:eastAsia="Times New Roman CYR" w:hAnsi="Times New Roman CYR" w:cs="Times New Roman CYR"/>
        </w:rPr>
        <w:t xml:space="preserve">судебного района </w:t>
      </w:r>
      <w:r>
        <w:rPr>
          <w:rFonts w:ascii="Times New Roman CYR" w:eastAsia="Times New Roman CYR" w:hAnsi="Times New Roman CYR" w:cs="Times New Roman CYR"/>
          <w:sz w:val="24"/>
          <w:szCs w:val="24"/>
        </w:rPr>
        <w:tab/>
      </w:r>
      <w:r>
        <w:rPr>
          <w:rFonts w:ascii="Times New Roman CYR" w:eastAsia="Times New Roman CYR" w:hAnsi="Times New Roman CYR" w:cs="Times New Roman CYR"/>
          <w:sz w:val="24"/>
          <w:szCs w:val="24"/>
        </w:rPr>
        <w:tab/>
      </w:r>
      <w:r>
        <w:rPr>
          <w:rFonts w:ascii="Times New Roman CYR" w:eastAsia="Times New Roman CYR" w:hAnsi="Times New Roman CYR" w:cs="Times New Roman CYR"/>
          <w:sz w:val="24"/>
          <w:szCs w:val="24"/>
        </w:rPr>
        <w:tab/>
      </w:r>
      <w:r>
        <w:rPr>
          <w:rFonts w:ascii="Times New Roman CYR" w:eastAsia="Times New Roman CYR" w:hAnsi="Times New Roman CYR" w:cs="Times New Roman CYR"/>
          <w:sz w:val="24"/>
          <w:szCs w:val="24"/>
        </w:rPr>
        <w:tab/>
      </w:r>
      <w:r>
        <w:rPr>
          <w:rFonts w:ascii="Times New Roman CYR" w:eastAsia="Times New Roman CYR" w:hAnsi="Times New Roman CYR" w:cs="Times New Roman CYR"/>
          <w:sz w:val="24"/>
          <w:szCs w:val="24"/>
        </w:rPr>
        <w:tab/>
      </w:r>
      <w:r>
        <w:rPr>
          <w:rFonts w:ascii="Times New Roman CYR" w:eastAsia="Times New Roman CYR" w:hAnsi="Times New Roman CYR" w:cs="Times New Roman CYR"/>
          <w:sz w:val="24"/>
          <w:szCs w:val="24"/>
        </w:rPr>
        <w:tab/>
      </w:r>
      <w:r>
        <w:rPr>
          <w:rFonts w:ascii="Times New Roman CYR" w:eastAsia="Times New Roman CYR" w:hAnsi="Times New Roman CYR" w:cs="Times New Roman CYR"/>
          <w:sz w:val="24"/>
          <w:szCs w:val="24"/>
        </w:rPr>
        <w:tab/>
      </w:r>
      <w:r>
        <w:rPr>
          <w:rFonts w:ascii="Times New Roman CYR" w:eastAsia="Times New Roman CYR" w:hAnsi="Times New Roman CYR" w:cs="Times New Roman CYR"/>
          <w:sz w:val="24"/>
          <w:szCs w:val="24"/>
        </w:rPr>
        <w:tab/>
      </w:r>
      <w:r>
        <w:rPr>
          <w:rFonts w:ascii="Times New Roman CYR" w:eastAsia="Times New Roman CYR" w:hAnsi="Times New Roman CYR" w:cs="Times New Roman CYR"/>
        </w:rPr>
        <w:t>А.В. Худяков</w:t>
      </w:r>
      <w:r>
        <w:rPr>
          <w:rFonts w:ascii="Times New Roman CYR" w:eastAsia="Times New Roman CYR" w:hAnsi="Times New Roman CYR" w:cs="Times New Roman CYR"/>
        </w:rPr>
        <w:t xml:space="preserve">    </w:t>
      </w:r>
    </w:p>
    <w:p>
      <w:pPr>
        <w:spacing w:before="0" w:after="0"/>
      </w:pPr>
    </w:p>
    <w:p>
      <w:pPr>
        <w:spacing w:before="0" w:after="0"/>
      </w:pPr>
      <w:r>
        <w:rPr>
          <w:rStyle w:val="cat-UserDefinedgrp-26rplc-35"/>
          <w:rFonts w:ascii="Times New Roman CYR" w:eastAsia="Times New Roman CYR" w:hAnsi="Times New Roman CYR" w:cs="Times New Roman CYR"/>
        </w:rPr>
        <w:t>...</w:t>
      </w:r>
    </w:p>
    <w:p>
      <w:pPr>
        <w:spacing w:before="0" w:after="200"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24rplc-7">
    <w:name w:val="cat-UserDefined grp-24 rplc-7"/>
    <w:basedOn w:val="DefaultParagraphFont"/>
  </w:style>
  <w:style w:type="character" w:customStyle="1" w:styleId="cat-UserDefinedgrp-25rplc-17">
    <w:name w:val="cat-UserDefined grp-25 rplc-17"/>
    <w:basedOn w:val="DefaultParagraphFont"/>
  </w:style>
  <w:style w:type="character" w:customStyle="1" w:styleId="cat-UserDefinedgrp-26rplc-35">
    <w:name w:val="cat-UserDefined grp-26 rplc-35"/>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6199.3/" TargetMode="Externa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